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6D750FB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48C3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EE906F2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4"/>
        </w:rPr>
        <w:t>Model L 8</w:t>
      </w:r>
    </w:p>
    <w:p w14:paraId="0CBC4A8F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bij volmacht te stemmen</w:t>
      </w:r>
    </w:p>
    <w:p w14:paraId="2E84FEDB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Met dit formulier dient een kiezer een verzoekschrift in om bij volmacht te stemmen.</w:t>
      </w:r>
    </w:p>
    <w:p w14:paraId="3F31E629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4F1B585C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77B1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719A440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Kunt u niet zelf naar het stembureau? Dan kunt u een ander voor u laten stemmen. Met dit formulier vraagt u hiervoor toestemming.</w:t>
      </w:r>
    </w:p>
    <w:p w14:paraId="5DBF1B7E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78E8E5D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 xml:space="preserve">Woont u in dezelfde gemeente als degene die u voor u wilt laten stemmen, dan hoeft u dit formulier niet te gebruiken. U kunt dan de ander voor u laten stemmen door dat op de achterzijde van uw stempas in te vullen. U ontvangt uw stempas ongeveer twee weken voor de dag van stemming. Is dat te laat, bijvoorbeeld omdat u in het buitenland bent, dan kunt u dit formulier gebruiken. </w:t>
      </w:r>
    </w:p>
    <w:p w14:paraId="02F8343F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6F8F9AE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 xml:space="preserve">U kunt dit formulier ook gebruiken als u geen geldig (maximaal vijf jaar verlopen) identiteitsdocument heeft. Als u een ander aanwijst om voor u te stemmen met behulp van de achterkant van uw stempas, moet u namelijk een kopie van een geldig identiteitsbewijs meegeven. </w:t>
      </w:r>
    </w:p>
    <w:p w14:paraId="188F42CF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Vult u dit formulier in, dan hoeft de ander geen kopie van uw identiteitsbewijs te tonen als hij voor u stemt.</w:t>
      </w:r>
    </w:p>
    <w:p w14:paraId="4B02CB51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53EC1FF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0"/>
        </w:rPr>
        <w:t>Wanneer?</w:t>
      </w:r>
    </w:p>
    <w:p w14:paraId="13A53472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Uw verzoek moet uiterlijk vrijdag 10 maart 2023 zijn ontvangen door uw gemeente of openbaar lichaam.</w:t>
      </w:r>
    </w:p>
    <w:p w14:paraId="43D9C6F7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4B2CB7F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0"/>
        </w:rPr>
        <w:t>Wie kan voor u stemmen?</w:t>
      </w:r>
    </w:p>
    <w:p w14:paraId="2A3591D8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Bij de verkiezing van de Tweede Kamer en de verkiezing van het Europees Parlement kan elke andere kiezer in heel Nederland voor u stemmen. Bij de verkiezing voor de provinciale staten, het algemeen bestuur van het waterschap en de gemeente- of eilandsraad moet degene die voor u stemt, in dezelfde provincie of gemeente of hetzelfde waterschap of openbaar lichaam wonen.</w:t>
      </w:r>
    </w:p>
    <w:p w14:paraId="6428C29D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ABEF541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0"/>
        </w:rPr>
        <w:t>Hoe stemt de ander voor u?</w:t>
      </w:r>
    </w:p>
    <w:p w14:paraId="5AD36786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 xml:space="preserve">Degene die voor u stemt ontvangt een bewijs dat hij voor u mag stemmen. Deze persoon moet uw stem op hetzelfde moment uitbrengen als zijn eigen stem en mag maximaal voor twee andere kiezers stemmen. </w:t>
      </w:r>
    </w:p>
    <w:p w14:paraId="7B376042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674C95A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0"/>
        </w:rPr>
        <w:t>Let op!</w:t>
      </w:r>
    </w:p>
    <w:p w14:paraId="195D4176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</w:r>
    </w:p>
    <w:p w14:paraId="29A51573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D349E7D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Heeft u eenmaal iemand aangewezen om voor u te stemmen, dan kunt u dit niet meer ongedaan maken. U kunt dan niet meer zelf stemmen.</w:t>
      </w:r>
    </w:p>
    <w:p w14:paraId="26B106B7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7D1D5B64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B6422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A481305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14:paraId="6A0EA538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EE53F97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Ik dien een verzoek in om bij volmacht te stemmen voor: de verkiezing van de leden van provinciale staten van Noord-Brabant in kieskring 's-Hertogenbosch.</w:t>
      </w:r>
    </w:p>
    <w:p w14:paraId="4BC5736C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57897BEC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9E1D4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063FAF4" w14:textId="77777777" w:rsidR="008130F5" w:rsidRDefault="008130F5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46FC9F8D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F43E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481CB9F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1"/>
        <w:gridCol w:w="222"/>
        <w:gridCol w:w="1268"/>
        <w:gridCol w:w="409"/>
        <w:gridCol w:w="1699"/>
        <w:gridCol w:w="222"/>
        <w:gridCol w:w="2736"/>
      </w:tblGrid>
      <w:tr w:rsidR="008130F5" w14:paraId="593F45F8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D861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D75A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7269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12F8C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9F7E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773C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0F7C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21BD5620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C1468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7C767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98A5E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E0AB8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E1521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(dd-mm-jjjj)</w:t>
            </w:r>
          </w:p>
        </w:tc>
      </w:tr>
      <w:tr w:rsidR="008130F5" w14:paraId="21328499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DD9D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BC2E74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F0E74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EA4AC9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3E84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8130F5" w14:paraId="19B949F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599C8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643199A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7B7C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308B99DC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10944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D4ED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77A54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CE6FE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68F7D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8130F5" w14:paraId="0D73BACC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A5287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CFB6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68481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5FEAA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F78345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2C48672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1D79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5A55A187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A8FA5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0587A8EC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2AA29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6B2E0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8F5E4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E26B7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FE9C3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8130F5" w14:paraId="4808C392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8195C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1BE07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40A0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8A2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A2C77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3439913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35429FF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0587F077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BE909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B20B1D0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4"/>
        </w:rPr>
        <w:t>3. Gegevens van de gemachtigde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1"/>
        <w:gridCol w:w="222"/>
        <w:gridCol w:w="1268"/>
        <w:gridCol w:w="409"/>
        <w:gridCol w:w="1699"/>
        <w:gridCol w:w="222"/>
        <w:gridCol w:w="2736"/>
      </w:tblGrid>
      <w:tr w:rsidR="008130F5" w14:paraId="2A04F0BA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2555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0260C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06C7B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E878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1D52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C13B7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D0A6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2FA86CF8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3EB36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32FB7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A42B0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D5785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34D47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(dd-mm-jjjj)</w:t>
            </w:r>
          </w:p>
        </w:tc>
      </w:tr>
      <w:tr w:rsidR="008130F5" w14:paraId="685F6A24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2734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1F02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7B29C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BD05B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50A0C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8130F5" w14:paraId="20984464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7C39E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4EA7DF7D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46874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4E64D089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5A4D7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18B32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5D4C1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FD6EA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4B0F0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8130F5" w14:paraId="12E9F1E8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1007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AE5B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C52B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DDBCB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5E61E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65D2E1F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1FF10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76DD13F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41380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1753FAA5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44F0A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8F7CB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6F352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1830E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D8A00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8130F5" w14:paraId="290C4DC6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33ADA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5656E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11B8E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AF45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BD08B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8106046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p w14:paraId="074A31E1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0"/>
        </w:rPr>
        <w:t>Ander adres gemachtigde</w:t>
      </w:r>
    </w:p>
    <w:p w14:paraId="44682D0D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Is de gemachtigde verhuisd (of gaat de gemachtigde verhuizen) in de zes weken vóór de dag van de stemming? Vul dan hieronder ook het vorige 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35"/>
        <w:gridCol w:w="273"/>
        <w:gridCol w:w="1171"/>
        <w:gridCol w:w="361"/>
        <w:gridCol w:w="1366"/>
        <w:gridCol w:w="271"/>
        <w:gridCol w:w="3150"/>
      </w:tblGrid>
      <w:tr w:rsidR="008130F5" w14:paraId="6911C736" w14:textId="77777777">
        <w:trPr>
          <w:trHeight w:val="30"/>
          <w:tblCellSpacing w:w="0" w:type="auto"/>
        </w:trPr>
        <w:tc>
          <w:tcPr>
            <w:tcW w:w="24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51AEB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6A959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B9E77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AFA9E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D72D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C5E9A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1D60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08E60A36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44C90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(voormalig) woonadres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A2A5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8543C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42D7B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19D8D" w14:textId="77777777" w:rsidR="008130F5" w:rsidRDefault="0088592F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8130F5" w14:paraId="39D84AAD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60E0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B7878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9809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7EBE4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15008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9B5ADC8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9D8B0D2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0BD854D4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40FA0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53B0B7B" w14:textId="77777777" w:rsidR="008130F5" w:rsidRDefault="008130F5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7C928BEF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42595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D0F429E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4"/>
        </w:rPr>
        <w:t>4. Zijn u en de gemachtigde allebei kiezer voor dezelfde provincie?</w:t>
      </w:r>
    </w:p>
    <w:p w14:paraId="6D7B655D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1EC82F1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Let op! U kunt alleen een kiezer machtigen om voor u te stemmen als deze kiezer voor dezelfde provincie als u mag stemmen. Controleer dat!</w:t>
      </w:r>
    </w:p>
    <w:p w14:paraId="59682F97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CF69E1B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Mag de gemachtigde voor dezelfde provincie als u stemmen?</w:t>
      </w:r>
    </w:p>
    <w:p w14:paraId="6C1C3B03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"/>
        <w:gridCol w:w="532"/>
        <w:gridCol w:w="454"/>
        <w:gridCol w:w="7594"/>
      </w:tblGrid>
      <w:tr w:rsidR="008130F5" w14:paraId="0341E075" w14:textId="77777777">
        <w:trPr>
          <w:trHeight w:val="30"/>
          <w:tblCellSpacing w:w="0" w:type="auto"/>
        </w:trPr>
        <w:tc>
          <w:tcPr>
            <w:tcW w:w="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0CDB1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□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AFAC7C" w14:textId="77777777" w:rsidR="008130F5" w:rsidRDefault="008859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Ja</w:t>
            </w:r>
          </w:p>
        </w:tc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8D8D4" w14:textId="77777777" w:rsidR="008130F5" w:rsidRDefault="008859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→</w:t>
            </w:r>
          </w:p>
        </w:tc>
        <w:tc>
          <w:tcPr>
            <w:tcW w:w="77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3174D" w14:textId="77777777" w:rsidR="008130F5" w:rsidRDefault="008859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ga verder naar de ondertekening</w:t>
            </w:r>
          </w:p>
        </w:tc>
      </w:tr>
      <w:tr w:rsidR="008130F5" w14:paraId="6486B0FE" w14:textId="77777777">
        <w:trPr>
          <w:trHeight w:val="30"/>
          <w:tblCellSpacing w:w="0" w:type="auto"/>
        </w:trPr>
        <w:tc>
          <w:tcPr>
            <w:tcW w:w="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CA92C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□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2A719" w14:textId="77777777" w:rsidR="008130F5" w:rsidRDefault="008859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Nee</w:t>
            </w:r>
          </w:p>
        </w:tc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137B6" w14:textId="77777777" w:rsidR="008130F5" w:rsidRDefault="008859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→ </w:t>
            </w:r>
          </w:p>
        </w:tc>
        <w:tc>
          <w:tcPr>
            <w:tcW w:w="77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2FB7D" w14:textId="77777777" w:rsidR="008130F5" w:rsidRDefault="0088592F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zoek een andere gemachtigde</w:t>
            </w:r>
          </w:p>
        </w:tc>
      </w:tr>
    </w:tbl>
    <w:p w14:paraId="1E40DE29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9979539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6BD8111D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48CBE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B15794C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4"/>
        </w:rPr>
        <w:t>5. Ondertekening door u (de volmachtgever)</w:t>
      </w:r>
    </w:p>
    <w:p w14:paraId="61DB4AE0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        </w:t>
      </w:r>
    </w:p>
    <w:p w14:paraId="34D44D4A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Ik verklaar dat de onder punt 6 genoemde persoon voor mij gaat stemmen:</w:t>
      </w:r>
    </w:p>
    <w:p w14:paraId="4FA5E886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2"/>
        <w:gridCol w:w="3235"/>
        <w:gridCol w:w="4040"/>
      </w:tblGrid>
      <w:tr w:rsidR="008130F5" w14:paraId="696417D4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631F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705E0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950F9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68BE28D7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302C5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162D329F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1A1C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97D02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D846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EFBB103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8C2A338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3AF16955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C8118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A62C622" w14:textId="77777777" w:rsidR="008130F5" w:rsidRDefault="0088592F">
      <w:pPr>
        <w:spacing w:after="0"/>
        <w:ind w:left="120"/>
      </w:pPr>
      <w:r>
        <w:rPr>
          <w:rFonts w:hAnsi="Arial"/>
          <w:b/>
          <w:color w:val="000000"/>
          <w:sz w:val="24"/>
        </w:rPr>
        <w:t>6. Ondertekening door degene die voor u stemt (de gemachtigde)</w:t>
      </w:r>
    </w:p>
    <w:p w14:paraId="1A57E18B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        </w:t>
      </w:r>
    </w:p>
    <w:p w14:paraId="38744725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  <w:u w:val="single"/>
        </w:rPr>
        <w:t>In te vullen door de persoon die voor u stemt</w:t>
      </w:r>
    </w:p>
    <w:p w14:paraId="5FDA3260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Ik verklaar dat ik voor de stemming(en) onder punt 1 bij volmacht ga stemmen voor de volmachtgever en dat ik per stemming in totaal niet meer dan twee machtigingen heb aangenomen.</w:t>
      </w:r>
    </w:p>
    <w:p w14:paraId="50CB8835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2"/>
        <w:gridCol w:w="3235"/>
        <w:gridCol w:w="4040"/>
      </w:tblGrid>
      <w:tr w:rsidR="008130F5" w14:paraId="59EED90A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53258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Naam: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932A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A3FCF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6D734528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9439A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4129D467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1040B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50538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60C7D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5DB9F838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C647B5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8130F5" w14:paraId="58FA9C07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453C9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F1EE3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0AE4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140A843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883E583" w14:textId="77777777" w:rsidR="008130F5" w:rsidRDefault="0088592F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8130F5" w14:paraId="709E22B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89DE6" w14:textId="77777777" w:rsidR="008130F5" w:rsidRDefault="0088592F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DA6E673" w14:textId="77777777" w:rsidR="00875D95" w:rsidRDefault="00875D95"/>
    <w:sectPr w:rsidR="00875D9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F5"/>
    <w:rsid w:val="008130F5"/>
    <w:rsid w:val="00875D95"/>
    <w:rsid w:val="0088592F"/>
    <w:rsid w:val="009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00DC"/>
  <w15:docId w15:val="{B1DE298E-2BD1-4309-8198-D421C8D2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594dfe1-fe52-46e6-8027-611c6d259581}" enabled="0" method="" siteId="{c594dfe1-fe52-46e6-8027-611c6d2595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3592</Characters>
  <Application>Microsoft Office Word</Application>
  <DocSecurity>4</DocSecurity>
  <Lines>29</Lines>
  <Paragraphs>8</Paragraphs>
  <ScaleCrop>false</ScaleCrop>
  <Company>MijnGemeenteDichtbij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 8 Verzoek om bij volmacht te stemmen</dc:title>
  <dc:subject>Model L 8 Verzoek om bij volmacht te stemmen</dc:subject>
  <dc:creator>Gemeente Boxtel</dc:creator>
  <cp:keywords>PS-2023</cp:keywords>
  <dc:description>Verkiezing Provinciale Staten 2023 - Model L 8 Verzoek om bij volmacht te stemmen</dc:description>
  <cp:lastModifiedBy>Thelma van Elderen-Kanters</cp:lastModifiedBy>
  <cp:revision>2</cp:revision>
  <dcterms:created xsi:type="dcterms:W3CDTF">2022-12-13T08:45:00Z</dcterms:created>
  <dcterms:modified xsi:type="dcterms:W3CDTF">2022-12-13T08:45:00Z</dcterms:modified>
  <cp:category>Officiële modellen</cp:category>
  <dc:language>nl-NL</dc:language>
</cp:coreProperties>
</file>